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 xml:space="preserve"> мая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минут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№3 Ханты-Мансийского судебного района Ханты-Мансийского автономного округа-Югры Миненко </w:t>
      </w:r>
      <w:r>
        <w:rPr>
          <w:rFonts w:ascii="Times New Roman" w:eastAsia="Times New Roman" w:hAnsi="Times New Roman" w:cs="Times New Roman"/>
        </w:rPr>
        <w:t>Юлия Борисовна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1032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</w:rPr>
        <w:t>Струганова</w:t>
      </w:r>
      <w:r>
        <w:rPr>
          <w:rFonts w:ascii="Times New Roman" w:eastAsia="Times New Roman" w:hAnsi="Times New Roman" w:cs="Times New Roman"/>
          <w:b/>
          <w:bCs/>
        </w:rPr>
        <w:t xml:space="preserve"> Владимира Александровича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Style w:val="cat-UserDefinedgrp-21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работающего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являющегося инвалидом 3 группы,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15.05.2024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час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Струганов</w:t>
      </w:r>
      <w:r>
        <w:rPr>
          <w:rFonts w:ascii="Times New Roman" w:eastAsia="Times New Roman" w:hAnsi="Times New Roman" w:cs="Times New Roman"/>
        </w:rPr>
        <w:t xml:space="preserve"> В.А.</w:t>
      </w:r>
      <w:r>
        <w:rPr>
          <w:rFonts w:ascii="Times New Roman" w:eastAsia="Times New Roman" w:hAnsi="Times New Roman" w:cs="Times New Roman"/>
        </w:rPr>
        <w:t xml:space="preserve"> находился в состоянии алкогольного</w:t>
      </w:r>
      <w:r>
        <w:rPr>
          <w:rFonts w:ascii="Times New Roman" w:eastAsia="Times New Roman" w:hAnsi="Times New Roman" w:cs="Times New Roman"/>
        </w:rPr>
        <w:t xml:space="preserve"> опьянения в общественном месте </w:t>
      </w:r>
      <w:r>
        <w:rPr>
          <w:rFonts w:ascii="Times New Roman" w:eastAsia="Times New Roman" w:hAnsi="Times New Roman" w:cs="Times New Roman"/>
        </w:rPr>
        <w:t>напротив</w:t>
      </w:r>
      <w:r>
        <w:rPr>
          <w:rFonts w:ascii="Times New Roman" w:eastAsia="Times New Roman" w:hAnsi="Times New Roman" w:cs="Times New Roman"/>
        </w:rPr>
        <w:t xml:space="preserve"> дома №</w:t>
      </w:r>
      <w:r>
        <w:rPr>
          <w:rFonts w:ascii="Times New Roman" w:eastAsia="Times New Roman" w:hAnsi="Times New Roman" w:cs="Times New Roman"/>
        </w:rPr>
        <w:t>67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Светлая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имел шаткую походку, невнятную речь</w:t>
      </w:r>
      <w:r>
        <w:rPr>
          <w:rFonts w:ascii="Times New Roman" w:eastAsia="Times New Roman" w:hAnsi="Times New Roman" w:cs="Times New Roman"/>
        </w:rPr>
        <w:t xml:space="preserve">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Струганов</w:t>
      </w:r>
      <w:r>
        <w:rPr>
          <w:rFonts w:ascii="Times New Roman" w:eastAsia="Times New Roman" w:hAnsi="Times New Roman" w:cs="Times New Roman"/>
        </w:rPr>
        <w:t xml:space="preserve"> В.А.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правом на защиту не воспользовался, вину в совершен</w:t>
      </w:r>
      <w:r>
        <w:rPr>
          <w:rFonts w:ascii="Times New Roman" w:eastAsia="Times New Roman" w:hAnsi="Times New Roman" w:cs="Times New Roman"/>
        </w:rPr>
        <w:t>ии правонарушения признал. Инвалидности 1 и 2 группы не имеет.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Струганова</w:t>
      </w:r>
      <w:r>
        <w:rPr>
          <w:rFonts w:ascii="Times New Roman" w:eastAsia="Times New Roman" w:hAnsi="Times New Roman" w:cs="Times New Roman"/>
        </w:rPr>
        <w:t xml:space="preserve"> В.А.</w:t>
      </w:r>
      <w:r>
        <w:rPr>
          <w:rFonts w:ascii="Times New Roman" w:eastAsia="Times New Roman" w:hAnsi="Times New Roman" w:cs="Times New Roman"/>
        </w:rPr>
        <w:t>, изучив письменные материалы дела, мировой судья пришел к следующему.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Факт совершения </w:t>
      </w:r>
      <w:r>
        <w:rPr>
          <w:rFonts w:ascii="Times New Roman" w:eastAsia="Times New Roman" w:hAnsi="Times New Roman" w:cs="Times New Roman"/>
        </w:rPr>
        <w:t>Стругановым</w:t>
      </w:r>
      <w:r>
        <w:rPr>
          <w:rFonts w:ascii="Times New Roman" w:eastAsia="Times New Roman" w:hAnsi="Times New Roman" w:cs="Times New Roman"/>
        </w:rPr>
        <w:t xml:space="preserve"> В.А.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15.05.2024</w:t>
      </w:r>
      <w:r>
        <w:rPr>
          <w:rFonts w:ascii="Times New Roman" w:eastAsia="Times New Roman" w:hAnsi="Times New Roman" w:cs="Times New Roman"/>
        </w:rPr>
        <w:t>; рапортом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инспектора ОР ППСП МО МВД «Ханты-Мансийский»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15.05.2024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объяснени</w:t>
      </w:r>
      <w:r>
        <w:rPr>
          <w:rFonts w:ascii="Times New Roman" w:eastAsia="Times New Roman" w:hAnsi="Times New Roman" w:cs="Times New Roman"/>
        </w:rPr>
        <w:t xml:space="preserve">ем </w:t>
      </w:r>
      <w:r>
        <w:rPr>
          <w:rFonts w:ascii="Times New Roman" w:eastAsia="Times New Roman" w:hAnsi="Times New Roman" w:cs="Times New Roman"/>
        </w:rPr>
        <w:t>свидетеля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правонарушения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15.05.2024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актом медицинского освидетельствования на состояние опьянения №</w:t>
      </w:r>
      <w:r>
        <w:rPr>
          <w:rFonts w:ascii="Times New Roman" w:eastAsia="Times New Roman" w:hAnsi="Times New Roman" w:cs="Times New Roman"/>
        </w:rPr>
        <w:t>745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15.05.2024</w:t>
      </w:r>
      <w:r>
        <w:rPr>
          <w:rFonts w:ascii="Times New Roman" w:eastAsia="Times New Roman" w:hAnsi="Times New Roman" w:cs="Times New Roman"/>
        </w:rPr>
        <w:t xml:space="preserve">, согласно которому у </w:t>
      </w:r>
      <w:r>
        <w:rPr>
          <w:rFonts w:ascii="Times New Roman" w:eastAsia="Times New Roman" w:hAnsi="Times New Roman" w:cs="Times New Roman"/>
        </w:rPr>
        <w:t>Струганова</w:t>
      </w:r>
      <w:r>
        <w:rPr>
          <w:rFonts w:ascii="Times New Roman" w:eastAsia="Times New Roman" w:hAnsi="Times New Roman" w:cs="Times New Roman"/>
        </w:rPr>
        <w:t xml:space="preserve"> В.А.</w:t>
      </w:r>
      <w:r>
        <w:rPr>
          <w:rFonts w:ascii="Times New Roman" w:eastAsia="Times New Roman" w:hAnsi="Times New Roman" w:cs="Times New Roman"/>
        </w:rPr>
        <w:t xml:space="preserve"> установлено состояние алкогольного опьянения, показания прибора составили </w:t>
      </w:r>
      <w:r>
        <w:rPr>
          <w:rFonts w:ascii="Times New Roman" w:eastAsia="Times New Roman" w:hAnsi="Times New Roman" w:cs="Times New Roman"/>
        </w:rPr>
        <w:t>0,76</w:t>
      </w:r>
      <w:r>
        <w:rPr>
          <w:rFonts w:ascii="Times New Roman" w:eastAsia="Times New Roman" w:hAnsi="Times New Roman" w:cs="Times New Roman"/>
        </w:rPr>
        <w:t xml:space="preserve"> мг</w:t>
      </w:r>
      <w:r>
        <w:rPr>
          <w:rFonts w:ascii="Times New Roman" w:eastAsia="Times New Roman" w:hAnsi="Times New Roman" w:cs="Times New Roman"/>
        </w:rPr>
        <w:t>/л этанола в выдыхаемом в</w:t>
      </w:r>
      <w:r>
        <w:rPr>
          <w:rFonts w:ascii="Times New Roman" w:eastAsia="Times New Roman" w:hAnsi="Times New Roman" w:cs="Times New Roman"/>
        </w:rPr>
        <w:t>оздухе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реестром правонарушений.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Струганова</w:t>
      </w:r>
      <w:r>
        <w:rPr>
          <w:rFonts w:ascii="Times New Roman" w:eastAsia="Times New Roman" w:hAnsi="Times New Roman" w:cs="Times New Roman"/>
        </w:rPr>
        <w:t xml:space="preserve"> В.А.</w:t>
      </w:r>
      <w:r>
        <w:rPr>
          <w:rFonts w:ascii="Times New Roman" w:eastAsia="Times New Roman" w:hAnsi="Times New Roman" w:cs="Times New Roman"/>
        </w:rPr>
        <w:t xml:space="preserve"> и его действия по факту появления на улицах в состоянии опьянения, оскорбляющем человеческое достоинство и общественную нравственность, нашли свое подтверждение.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Строганова В.А.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ст.20.21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</w:t>
      </w:r>
      <w:r>
        <w:rPr>
          <w:rFonts w:ascii="Times New Roman" w:eastAsia="Times New Roman" w:hAnsi="Times New Roman" w:cs="Times New Roman"/>
        </w:rPr>
        <w:t xml:space="preserve"> является полное признание вины, раскаяние в совершенном правонарушении.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Отягчающим административную ответственность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учетом характера </w:t>
      </w:r>
      <w:r>
        <w:rPr>
          <w:rFonts w:ascii="Times New Roman" w:eastAsia="Times New Roman" w:hAnsi="Times New Roman" w:cs="Times New Roman"/>
        </w:rPr>
        <w:t xml:space="preserve">и обстоятельств </w:t>
      </w:r>
      <w:r>
        <w:rPr>
          <w:rFonts w:ascii="Times New Roman" w:eastAsia="Times New Roman" w:hAnsi="Times New Roman" w:cs="Times New Roman"/>
        </w:rPr>
        <w:t xml:space="preserve">совершенного правонарушения, мировой судья считает справедливым назначение </w:t>
      </w:r>
      <w:r>
        <w:rPr>
          <w:rFonts w:ascii="Times New Roman" w:eastAsia="Times New Roman" w:hAnsi="Times New Roman" w:cs="Times New Roman"/>
        </w:rPr>
        <w:t>Струганову</w:t>
      </w:r>
      <w:r>
        <w:rPr>
          <w:rFonts w:ascii="Times New Roman" w:eastAsia="Times New Roman" w:hAnsi="Times New Roman" w:cs="Times New Roman"/>
        </w:rPr>
        <w:t xml:space="preserve"> В.А.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наказания в виде административного ареста.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а основании изложенного</w:t>
      </w:r>
      <w:r>
        <w:rPr>
          <w:rFonts w:ascii="Times New Roman" w:eastAsia="Times New Roman" w:hAnsi="Times New Roman" w:cs="Times New Roman"/>
        </w:rPr>
        <w:t xml:space="preserve">, руководствуясь ст. ст. 23.1, 29.5, 29.6, 29.10 КоАП РФ, мировой судья </w:t>
      </w: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Струганова</w:t>
      </w:r>
      <w:r>
        <w:rPr>
          <w:rFonts w:ascii="Times New Roman" w:eastAsia="Times New Roman" w:hAnsi="Times New Roman" w:cs="Times New Roman"/>
          <w:b/>
          <w:bCs/>
        </w:rPr>
        <w:t xml:space="preserve"> Владимира Александровича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ст.20.21 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правонарушениях, и назначить наказание в виде а</w:t>
      </w:r>
      <w:r>
        <w:rPr>
          <w:rFonts w:ascii="Times New Roman" w:eastAsia="Times New Roman" w:hAnsi="Times New Roman" w:cs="Times New Roman"/>
        </w:rPr>
        <w:t>дминистративного ареста на срок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двое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сут</w:t>
      </w:r>
      <w:r>
        <w:rPr>
          <w:rFonts w:ascii="Times New Roman" w:eastAsia="Times New Roman" w:hAnsi="Times New Roman" w:cs="Times New Roman"/>
        </w:rPr>
        <w:t>ок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Срок наказания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Струганову</w:t>
      </w:r>
      <w:r>
        <w:rPr>
          <w:rFonts w:ascii="Times New Roman" w:eastAsia="Times New Roman" w:hAnsi="Times New Roman" w:cs="Times New Roman"/>
          <w:b/>
          <w:bCs/>
        </w:rPr>
        <w:t xml:space="preserve"> В.А.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исчислять 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ча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18.05.2024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spacing w:before="0" w:after="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1rplc-8">
    <w:name w:val="cat-UserDefined grp-21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